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Sales support SSUP</w:t>
      </w:r>
    </w:p>
    <w:p>
      <w:r>
        <w:rPr>
          <w:rFonts w:ascii="Aptos" w:hAnsi="Aptos"/>
        </w:rPr>
        <w:t>Providing advice and support to the sales force, customers and sales partners.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Sales support can be delivered to a range of roles, such as but not limited to, the sales force, sales agents, reseller/distributor staff and existing or prospective customers.</w:t>
            </w:r>
          </w:p>
          <w:p>
            <w:r>
              <w:rPr>
                <w:rFonts w:ascii="Aptos" w:hAnsi="Aptos"/>
              </w:rPr>
              <w:t>This skill includes the provision of technical advice and assistance either in support of customer development or sales activity or in fulfilment of sales obligations.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1</w:t>
      </w:r>
    </w:p>
    <w:p>
      <w:r>
        <w:rPr>
          <w:rFonts w:ascii="Aptos" w:hAnsi="Aptos"/>
        </w:rPr>
        <w:t>Communicates effectively with customers to provide basic information about products and services.</w:t>
        <w:br/>
        <w:t xml:space="preserve">Seeks assistance from colleagues for the resolution of more complex customer service queries and complaints. </w:t>
        <w:br/>
        <w:t>Uses databases to retrieve and enter data.</w:t>
      </w:r>
    </w:p>
    <w:p>
      <w:pPr>
        <w:pStyle w:val="Heading2"/>
      </w:pPr>
      <w:r>
        <w:rPr>
          <w:rFonts w:ascii="Aptos" w:hAnsi="Aptos"/>
        </w:rPr>
        <w:t>Level 2</w:t>
      </w:r>
    </w:p>
    <w:p>
      <w:r>
        <w:rPr>
          <w:rFonts w:ascii="Aptos" w:hAnsi="Aptos"/>
        </w:rPr>
        <w:t xml:space="preserve">Communicates effectively with customers by telephone and in person. </w:t>
        <w:br/>
        <w:t xml:space="preserve">Assists in providing customer service, including technical advice and guidance on the successful use of products and services. </w:t>
        <w:br/>
        <w:t>Assists in devising solutions to customer requirements and solves straightforward problems.</w:t>
      </w:r>
    </w:p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 xml:space="preserve">Helps customers to clarify their requirements and documents the conclusions reached. </w:t>
        <w:br/>
        <w:t xml:space="preserve">Contributes to preparing and supporting bids and sales proposals. </w:t>
        <w:br/>
        <w:t>Provides customer service, including technical advice and guidance on the successful use of complex products and services.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Works closely with the sales team to help prospects to clarify their needs and requirements. </w:t>
        <w:br/>
        <w:t xml:space="preserve">Devises solutions and assesses their feasibility and practicality. </w:t>
        <w:br/>
        <w:t>Demonstrates technical feasibility using physical or simulation models. Resolves technical problems.</w:t>
        <w:br/>
        <w:t>Produces estimates of cost and risk and initial project plans to inform sales proposals.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Works closely with the sales team to ensure that customers are assisted and advised appropriately. </w:t>
        <w:br/>
        <w:t xml:space="preserve">Ensures that reliable cost, effort and risk estimates and project plans are produced. </w:t>
        <w:br/>
        <w:t xml:space="preserve">Manages all sales support activities, taking full responsibility for the technical content of bids and sales proposals. </w:t>
        <w:br/>
        <w:t>Establishes metrics to provide data on performance and support continual improvement of sales support activities.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 xml:space="preserve">Leads the organisation's customer service activities to ensure that they are aligned with corporate objectives and policy. </w:t>
        <w:br/>
        <w:t>Approves proposals and initiates the implementation of development activity in customer services and systems.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