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Selling SALE</w:t>
      </w:r>
    </w:p>
    <w:p>
      <w:r>
        <w:rPr>
          <w:rFonts w:ascii="Aptos" w:hAnsi="Aptos"/>
        </w:rPr>
        <w:t>Finding prospective customers and working with them to identify needs, influence purchase decisions and enhance future business opportunities.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qualifying sales prospects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prospecting and outreach to potential customers using appropriate channels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customer interest, building rapport and trust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asking questions about goals and challenges and finding a solution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preparing, executing and monitoring the sale of products or services into an external or internal market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bid management, value analysis, negotiation, sales presentations, closing the sale, preparation of contracts.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Identifies new leads and prospects and communicates them to the sales manager. </w:t>
        <w:br/>
        <w:t xml:space="preserve">Responds to assigned sales leads. </w:t>
        <w:br/>
        <w:t xml:space="preserve">Applies agreed standards and tools to perform simple sales tasks or support complex sales processes. </w:t>
        <w:br/>
        <w:t>Monitors and reports on assigned sales quota, performance, customer satisfaction, market intelligence and competitors.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Identifies and qualifies new sales leads and prospects with a view to developing a pipeline of potential opportunities. </w:t>
        <w:br/>
        <w:t xml:space="preserve">Manages existing sales leads. </w:t>
        <w:br/>
        <w:t xml:space="preserve">Collects and uses information in order to achieve sales objectives. </w:t>
        <w:br/>
        <w:t>Understands customers and their needs, and develops and enhances customer relationships before, during and after the conclusion of agreements/contracts.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Designs and implements sales strategies and works with senior management to implement sales plans. </w:t>
        <w:br/>
        <w:t xml:space="preserve">Develops and maintains effective customer relationships at executive levels and qualifies new sales leads. </w:t>
        <w:br/>
        <w:t>Leads the bid process within the organisation. Agrees and signs contracts. Maintains customer contact during and after the selling process to pre-empt any issues and identify further opportunities.</w:t>
        <w:br/>
        <w:t>Plans, monitors and controls the work of sales teams. Contributes to the development and training of sales teams and product/service development.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Oversees the organisation's sales activities to ensure they are aligned with business objectives. </w:t>
        <w:br/>
        <w:t xml:space="preserve">Approves sales proposals and targets. Develops and implements organisational sales policy and strategy, and contributes significantly to the development of marketing strategy. </w:t>
        <w:br/>
        <w:t xml:space="preserve">Negotiates with customer representatives at the most senior level on both technical and contractual issues. Agrees and signs contracts. </w:t>
        <w:br/>
        <w:t>Collaborates on the evolution of services, products systems, and standard contracts to support alignment with future customer needs.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