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  <w:spacing w:before="240" w:after="240"/>
      </w:pPr>
      <w:r>
        <w:rPr>
          <w:rFonts w:ascii="Aptos" w:hAnsi="Aptos"/>
          <w:sz w:val="32"/>
        </w:rPr>
        <w:t>Release management RELM</w:t>
      </w:r>
    </w:p>
    <w:p>
      <w:r>
        <w:rPr>
          <w:rFonts w:ascii="Aptos" w:hAnsi="Aptos"/>
        </w:rPr>
        <w:t>Managing the release of new and updated services into production, ensuring alignment with business objectives and compliance standards.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8640"/>
      </w:tblGrid>
      <w:tr>
        <w:tc>
          <w:tcPr>
            <w:tcW w:type="dxa" w:w="8640"/>
            <w:top w:val="single" w:sz="4" w:color="afbfd3"/>
            <w:left w:val="single" w:sz="4" w:color="afbfd3"/>
            <w:bottom w:val="single" w:sz="4" w:color="afbfd3"/>
            <w:right w:val="single" w:sz="4" w:color="afbfd3"/>
            <w:insideH w:val="single" w:sz="4" w:color="afbfd3"/>
            <w:insideV w:val="single" w:sz="4" w:color="afbfd3"/>
          </w:tcPr>
          <w:p/>
          <w:p>
            <w:pPr>
              <w:spacing w:line="276" w:lineRule="auto"/>
            </w:pPr>
            <w:r>
              <w:rPr>
                <w:rFonts w:ascii="Aptos" w:hAnsi="Aptos"/>
                <w:b/>
                <w:sz w:val="24"/>
              </w:rPr>
              <w:t>Guidance Notes:</w:t>
            </w:r>
          </w:p>
          <w:p>
            <w:r>
              <w:rPr>
                <w:rFonts w:ascii="Aptos" w:hAnsi="Aptos"/>
              </w:rPr>
              <w:t>Activities may include, but are not limited to: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planning and scheduling releases in line with business requirements, considering the size, scope, and content of each release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coordinating release activities across multiple teams and stakeholders, including third-party suppliers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managing the release lifecycle, including build, testing, deployment, and post-implementation review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ensuring releases meet quality, security, and compliance standards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communicating release plans, progress, and outcomes to stakeholders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conducting post-release reviews and identifying areas for improvement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maintaining release processes, procedures, and documentation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managing staged releases, pilot releases, blue/green releases, or feature flags as appropriate</w:t>
            </w:r>
          </w:p>
          <w:p/>
        </w:tc>
      </w:tr>
    </w:tbl>
    <w:p>
      <w:pPr>
        <w:pStyle w:val="Heading2"/>
      </w:pPr>
      <w:r>
        <w:rPr>
          <w:rFonts w:ascii="Aptos" w:hAnsi="Aptos"/>
        </w:rPr>
        <w:t>Level 2</w:t>
      </w:r>
    </w:p>
    <w:p>
      <w:r>
        <w:rPr>
          <w:rFonts w:ascii="Aptos" w:hAnsi="Aptos"/>
        </w:rPr>
        <w:t>Assists with release management tasks under routine supervision.</w:t>
        <w:br/>
        <w:t>Supports the collection of data and information for release planning and scheduling.</w:t>
        <w:br/>
        <w:t>Assists in the preparation of release materials and resources. Helps document and maintain records of release activities.</w:t>
        <w:br/>
        <w:t>Participates in basic testing and quality assurance tasks and issue resolution.</w:t>
      </w:r>
    </w:p>
    <w:p>
      <w:pPr>
        <w:pStyle w:val="Heading2"/>
      </w:pPr>
      <w:r>
        <w:rPr>
          <w:rFonts w:ascii="Aptos" w:hAnsi="Aptos"/>
        </w:rPr>
        <w:t>Level 3</w:t>
      </w:r>
    </w:p>
    <w:p>
      <w:r>
        <w:rPr>
          <w:rFonts w:ascii="Aptos" w:hAnsi="Aptos"/>
        </w:rPr>
        <w:t>Supports the planning and scheduling of releases.</w:t>
        <w:br/>
        <w:t>Coordinates release activities with relevant teams. Follows defined release processes and procedures.</w:t>
        <w:br/>
        <w:t>Participates in testing and quality assurance activities to ensure releases meet standards. Identifies and resolves issues related to the release process.</w:t>
        <w:br/>
        <w:t>Documents and reports on release outcomes and communicates findings to stakeholders.</w:t>
      </w:r>
    </w:p>
    <w:p>
      <w:pPr>
        <w:pStyle w:val="Heading2"/>
      </w:pPr>
      <w:r>
        <w:rPr>
          <w:rFonts w:ascii="Aptos" w:hAnsi="Aptos"/>
        </w:rPr>
        <w:t>Level 4</w:t>
      </w:r>
    </w:p>
    <w:p>
      <w:r>
        <w:rPr>
          <w:rFonts w:ascii="Aptos" w:hAnsi="Aptos"/>
        </w:rPr>
        <w:t>Plans and schedules releases in line with business requirements and objectives.</w:t>
        <w:br/>
        <w:t>Coordinates release activities across multiple teams and stakeholders. Manages the release lifecycle, ensuring timely and quality deliverables.</w:t>
        <w:br/>
        <w:t>Ensures releases meet defined quality, security, and compliance standards.</w:t>
        <w:br/>
        <w:t>Communicates release plans, progress, and outcomes to stakeholders. Conducts post-release reviews and identifies areas for improvement.</w:t>
      </w:r>
    </w:p>
    <w:p>
      <w:pPr>
        <w:pStyle w:val="Heading2"/>
      </w:pPr>
      <w:r>
        <w:rPr>
          <w:rFonts w:ascii="Aptos" w:hAnsi="Aptos"/>
        </w:rPr>
        <w:t>Level 5</w:t>
      </w:r>
    </w:p>
    <w:p>
      <w:r>
        <w:rPr>
          <w:rFonts w:ascii="Aptos" w:hAnsi="Aptos"/>
        </w:rPr>
        <w:t>Develops and maintains release approaches, processes, and automation tools.</w:t>
        <w:br/>
        <w:t>Oversees the planning and scheduling of complex, large-scale releases. Coordinates release activities across multiple projects and programs.</w:t>
        <w:br/>
        <w:t xml:space="preserve">Ensures that release processes and procedures are applied and that releases can be rolled back as needed. </w:t>
        <w:br/>
        <w:t>Communicates release approaches and outcomes. Conducts post-release analysis and drives continuous improvement.</w:t>
      </w:r>
    </w:p>
    <w:p>
      <w:pPr>
        <w:pStyle w:val="Heading2"/>
      </w:pPr>
      <w:r>
        <w:rPr>
          <w:rFonts w:ascii="Aptos" w:hAnsi="Aptos"/>
        </w:rPr>
        <w:t>Level 6</w:t>
      </w:r>
    </w:p>
    <w:p>
      <w:r>
        <w:rPr>
          <w:rFonts w:ascii="Aptos" w:hAnsi="Aptos"/>
        </w:rPr>
        <w:t>Defines organisational release management strategies, policies, and standards.</w:t>
        <w:br/>
        <w:t>Aligns release management with overall business strategies and objectives. Ensures the availability of resources and tools for effective release management.</w:t>
        <w:br/>
        <w:t>Communicates release strategies and outcomes to stakeholders.</w:t>
        <w:br/>
        <w:t>Drives the adoption of best practices and continuous improvement in release management.</w:t>
      </w:r>
    </w:p>
    <w:sectPr w:rsidR="00FC693F" w:rsidRPr="0006063C" w:rsidSect="00034616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Footer"/>
    </w:pPr>
    <w:r>
      <w:rPr>
        <w:rFonts w:ascii="Aptos" w:hAnsi="Aptos"/>
        <w:b/>
        <w:sz w:val="20"/>
      </w:rPr>
    </w:r>
  </w:p>
</w:ftr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Header"/>
      <w:jc w:val="center"/>
    </w:pPr>
    <w:r>
      <w:rPr>
        <w:rFonts w:ascii="Aptos" w:hAnsi="Aptos"/>
        <w:b/>
        <w:color w:val="B22222"/>
        <w:sz w:val="20"/>
      </w:rPr>
      <w:t>SFIA 9 beta © SFIA Foundation 2024.</w:t>
      <w:br/>
      <w:t>Disclaimer - content may be substantially modified prior to launch or may never be released.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