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  <w:spacing w:before="240" w:after="240"/>
      </w:pPr>
      <w:r>
        <w:rPr>
          <w:rFonts w:ascii="Aptos" w:hAnsi="Aptos"/>
          <w:sz w:val="32"/>
        </w:rPr>
        <w:t>Programming/software development PROG</w:t>
      </w:r>
    </w:p>
    <w:p>
      <w:r>
        <w:rPr>
          <w:rFonts w:ascii="Aptos" w:hAnsi="Aptos"/>
        </w:rPr>
        <w:t>Developing software components to deliver value to stakeholders.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8640"/>
      </w:tblGrid>
      <w:tr>
        <w:tc>
          <w:tcPr>
            <w:tcW w:type="dxa" w:w="8640"/>
            <w:top w:val="single" w:sz="4" w:color="afbfd3"/>
            <w:left w:val="single" w:sz="4" w:color="afbfd3"/>
            <w:bottom w:val="single" w:sz="4" w:color="afbfd3"/>
            <w:right w:val="single" w:sz="4" w:color="afbfd3"/>
            <w:insideH w:val="single" w:sz="4" w:color="afbfd3"/>
            <w:insideV w:val="single" w:sz="4" w:color="afbfd3"/>
          </w:tcPr>
          <w:p/>
          <w:p>
            <w:pPr>
              <w:spacing w:line="276" w:lineRule="auto"/>
            </w:pPr>
            <w:r>
              <w:rPr>
                <w:rFonts w:ascii="Aptos" w:hAnsi="Aptos"/>
                <w:b/>
                <w:sz w:val="24"/>
              </w:rPr>
              <w:t>Guidance Notes:</w:t>
            </w:r>
          </w:p>
          <w:p>
            <w:r>
              <w:rPr>
                <w:rFonts w:ascii="Aptos" w:hAnsi="Aptos"/>
              </w:rPr>
              <w:t>Activities may include, but are not limited to: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identifying, creating and applying software development and security standards and processes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planning and designing software components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estimating time and effort required for software development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constructing, amending and verifying software components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applying test-driven development and ensuring appropriate test coverage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using peer review techniques such as pair programming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documenting software components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understanding and obtaining agreement to the value of the software components to be developed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selecting appropriate development methods and life cycles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 xml:space="preserve">applying recovery techniques to ensure the software being developed is not lost 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implementing appropriate change control to software development practices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resolving operational problems with software and fixing bugs</w:t>
            </w:r>
          </w:p>
          <w:p>
            <w:r>
              <w:rPr>
                <w:rFonts w:ascii="Aptos" w:hAnsi="Aptos"/>
              </w:rPr>
              <w:t>Depending on requirements and the characteristics of the project or assigned work, software development methods and life cycles can be predictive (plan-driven) approaches or adaptive (iterative/agile) approaches.</w:t>
            </w:r>
          </w:p>
          <w:p/>
        </w:tc>
      </w:tr>
    </w:tbl>
    <w:p>
      <w:pPr>
        <w:pStyle w:val="Heading2"/>
      </w:pPr>
      <w:r>
        <w:rPr>
          <w:rFonts w:ascii="Aptos" w:hAnsi="Aptos"/>
        </w:rPr>
        <w:t>Level 2</w:t>
      </w:r>
    </w:p>
    <w:p>
      <w:r>
        <w:rPr>
          <w:rFonts w:ascii="Aptos" w:hAnsi="Aptos"/>
        </w:rPr>
        <w:t xml:space="preserve">Designs, codes, verifies, tests, documents, amends and refactors simple programs/scripts. </w:t>
        <w:br/>
        <w:t xml:space="preserve">Applies agreed standards and tools to achieve a well-engineered result. </w:t>
        <w:br/>
        <w:t>Reviews own work.</w:t>
      </w:r>
    </w:p>
    <w:p>
      <w:pPr>
        <w:pStyle w:val="Heading2"/>
      </w:pPr>
      <w:r>
        <w:rPr>
          <w:rFonts w:ascii="Aptos" w:hAnsi="Aptos"/>
        </w:rPr>
        <w:t>Level 3</w:t>
      </w:r>
    </w:p>
    <w:p>
      <w:r>
        <w:rPr>
          <w:rFonts w:ascii="Aptos" w:hAnsi="Aptos"/>
        </w:rPr>
        <w:t xml:space="preserve">Designs, codes, verifies, tests, documents, amends and refactors moderately complex programs/scripts. </w:t>
        <w:br/>
        <w:t xml:space="preserve">Applies agreed standards and tools to achieve a well-engineered result. </w:t>
        <w:br/>
        <w:t>Monitors and reports on progress. Identifies issues related to software development activities. Proposes practical solutions to resolve issues.</w:t>
        <w:br/>
        <w:t>Collaborates in reviews of work with others as appropriate.</w:t>
      </w:r>
    </w:p>
    <w:p>
      <w:pPr>
        <w:pStyle w:val="Heading2"/>
      </w:pPr>
      <w:r>
        <w:rPr>
          <w:rFonts w:ascii="Aptos" w:hAnsi="Aptos"/>
        </w:rPr>
        <w:t>Level 4</w:t>
      </w:r>
    </w:p>
    <w:p>
      <w:r>
        <w:rPr>
          <w:rFonts w:ascii="Aptos" w:hAnsi="Aptos"/>
        </w:rPr>
        <w:t xml:space="preserve">Designs, codes, verifies, tests, documents, amends and refactors complex programs/scripts and integration software services. </w:t>
        <w:br/>
        <w:t>Contributes to the selection of the software development methods, tools and techniques.</w:t>
        <w:br/>
        <w:t xml:space="preserve">Applies agreed standards and tools to achieve well-engineered outcomes. </w:t>
        <w:br/>
        <w:t>Participates in reviews of own work and leads reviews of colleagues' work.</w:t>
      </w:r>
    </w:p>
    <w:p>
      <w:pPr>
        <w:pStyle w:val="Heading2"/>
      </w:pPr>
      <w:r>
        <w:rPr>
          <w:rFonts w:ascii="Aptos" w:hAnsi="Aptos"/>
        </w:rPr>
        <w:t>Level 5</w:t>
      </w:r>
    </w:p>
    <w:p>
      <w:r>
        <w:rPr>
          <w:rFonts w:ascii="Aptos" w:hAnsi="Aptos"/>
        </w:rPr>
        <w:t xml:space="preserve">Takes technical responsibility across all stages and iterations of software development. </w:t>
        <w:br/>
        <w:t xml:space="preserve">Plans and drives software construction activities. Adopts and adapts appropriate software development methods, tools and techniques. </w:t>
        <w:br/>
        <w:t xml:space="preserve">Measures and monitors applications of project/team standards for software construction, including software security. </w:t>
        <w:br/>
        <w:t>Contributes to the development of organisational policies, standards, and guidelines for software development.</w:t>
      </w:r>
    </w:p>
    <w:p>
      <w:pPr>
        <w:pStyle w:val="Heading2"/>
      </w:pPr>
      <w:r>
        <w:rPr>
          <w:rFonts w:ascii="Aptos" w:hAnsi="Aptos"/>
        </w:rPr>
        <w:t>Level 6</w:t>
      </w:r>
    </w:p>
    <w:p>
      <w:r>
        <w:rPr>
          <w:rFonts w:ascii="Aptos" w:hAnsi="Aptos"/>
        </w:rPr>
        <w:t xml:space="preserve">Develops organisational policies, standards, and guidelines for software construction and refactoring. </w:t>
        <w:br/>
        <w:t xml:space="preserve">Plans and leads software construction activities for strategic, large and complex development projects. </w:t>
        <w:br/>
        <w:t>Adapts or develops new methods and organisational capabilities and drives adoption of, and adherence to policies and standards.</w:t>
      </w:r>
    </w:p>
    <w:sectPr w:rsidR="00FC693F" w:rsidRPr="0006063C" w:rsidSect="00034616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  <w:r>
      <w:rPr>
        <w:rFonts w:ascii="Aptos" w:hAnsi="Aptos"/>
        <w:b/>
        <w:sz w:val="20"/>
      </w:rPr>
    </w:r>
  </w:p>
</w:ft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  <w:jc w:val="center"/>
    </w:pPr>
    <w:r>
      <w:rPr>
        <w:rFonts w:ascii="Aptos" w:hAnsi="Aptos"/>
        <w:b/>
        <w:color w:val="B22222"/>
        <w:sz w:val="20"/>
      </w:rPr>
      <w:t>SFIA 9 beta © SFIA Foundation 2024.</w:t>
      <w:br/>
      <w:t>Disclaimer - content may be substantially modified prior to launch or may never be released.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