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  <w:spacing w:before="240" w:after="240"/>
      </w:pPr>
      <w:r>
        <w:rPr>
          <w:rFonts w:ascii="Aptos" w:hAnsi="Aptos"/>
          <w:sz w:val="32"/>
        </w:rPr>
        <w:t>Penetration testing PENT</w:t>
      </w:r>
    </w:p>
    <w:p>
      <w:r>
        <w:rPr>
          <w:rFonts w:ascii="Aptos" w:hAnsi="Aptos"/>
        </w:rPr>
        <w:t>Testing the effectiveness of security controls by emulating the tools and techniques of likely attackers.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8640"/>
      </w:tblGrid>
      <w:tr>
        <w:tc>
          <w:tcPr>
            <w:tcW w:type="dxa" w:w="8640"/>
            <w:top w:val="single" w:sz="4" w:color="afbfd3"/>
            <w:left w:val="single" w:sz="4" w:color="afbfd3"/>
            <w:bottom w:val="single" w:sz="4" w:color="afbfd3"/>
            <w:right w:val="single" w:sz="4" w:color="afbfd3"/>
            <w:insideH w:val="single" w:sz="4" w:color="afbfd3"/>
            <w:insideV w:val="single" w:sz="4" w:color="afbfd3"/>
          </w:tcPr>
          <w:p/>
          <w:p>
            <w:pPr>
              <w:spacing w:line="276" w:lineRule="auto"/>
            </w:pPr>
            <w:r>
              <w:rPr>
                <w:rFonts w:ascii="Aptos" w:hAnsi="Aptos"/>
                <w:b/>
                <w:sz w:val="24"/>
              </w:rPr>
              <w:t>Guidance Notes:</w:t>
            </w:r>
          </w:p>
          <w:p>
            <w:r>
              <w:rPr>
                <w:rFonts w:ascii="Aptos" w:hAnsi="Aptos"/>
              </w:rPr>
              <w:t>Penetration testing may be a stand-alone activity or an aspect of acceptance testing prior to an approval to operate.</w:t>
            </w:r>
          </w:p>
          <w:p>
            <w:r>
              <w:rPr>
                <w:rFonts w:ascii="Aptos" w:hAnsi="Aptos"/>
              </w:rPr>
              <w:t>Activities include, but are not limited to: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ethical hacking (using the same tools and techniques as an adversary to safely exploit security weaknesses)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demonstrating how an adversary can subvert security goals or achieve specific adversarial objectives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evaluating the effectiveness of current/planned defences or mitigation controls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assuring the security of networks, systems, and applications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assessing the strength and effectiveness of cryptographic implementations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identifying insights into the business risks of various vulnerabilities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testing network, infrastructure, web and mobile applications for weaknesses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checking patch levels and configurations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social engineering.</w:t>
            </w:r>
          </w:p>
          <w:p/>
        </w:tc>
      </w:tr>
    </w:tbl>
    <w:p>
      <w:pPr>
        <w:pStyle w:val="Heading2"/>
      </w:pPr>
      <w:r>
        <w:rPr>
          <w:rFonts w:ascii="Aptos" w:hAnsi="Aptos"/>
        </w:rPr>
        <w:t>Level 2</w:t>
      </w:r>
    </w:p>
    <w:p>
      <w:r>
        <w:rPr>
          <w:rFonts w:ascii="Aptos" w:hAnsi="Aptos"/>
        </w:rPr>
        <w:t>Assists with penetration testing tasks under routine supervision.</w:t>
        <w:br/>
        <w:t>Supports the execution of standard penetration tests on systems, networks, and applications.</w:t>
        <w:br/>
        <w:t>Helps document and report on test results, findings, and potential security risks.</w:t>
      </w:r>
    </w:p>
    <w:p>
      <w:pPr>
        <w:pStyle w:val="Heading2"/>
      </w:pPr>
      <w:r>
        <w:rPr>
          <w:rFonts w:ascii="Aptos" w:hAnsi="Aptos"/>
        </w:rPr>
        <w:t>Level 3</w:t>
      </w:r>
    </w:p>
    <w:p>
      <w:r>
        <w:rPr>
          <w:rFonts w:ascii="Aptos" w:hAnsi="Aptos"/>
        </w:rPr>
        <w:t>Follows standard approaches to design and execute penetration testing activities.</w:t>
        <w:br/>
        <w:t xml:space="preserve">Researches and investigates attack techniques and recommends ways to defend against them. </w:t>
        <w:br/>
        <w:t>Analyses and reports on penetration testing activities, results, issues and risks.</w:t>
      </w:r>
    </w:p>
    <w:p>
      <w:pPr>
        <w:pStyle w:val="Heading2"/>
      </w:pPr>
      <w:r>
        <w:rPr>
          <w:rFonts w:ascii="Aptos" w:hAnsi="Aptos"/>
        </w:rPr>
        <w:t>Level 4</w:t>
      </w:r>
    </w:p>
    <w:p>
      <w:r>
        <w:rPr>
          <w:rFonts w:ascii="Aptos" w:hAnsi="Aptos"/>
        </w:rPr>
        <w:t xml:space="preserve">Selects appropriate testing approach using in-depth technical analysis of risks and typical vulnerabilities. </w:t>
        <w:br/>
        <w:t>Produces test scripts, materials and test packs and tests new and existing networks, systems or applications. Provides advice on penetration testing to support others.</w:t>
        <w:br/>
        <w:t xml:space="preserve">Records and analyses actions and results and modifies tests if necessary. </w:t>
        <w:br/>
        <w:t>Provides reports on progress, anomalies, risks and issues associated with the overall project.</w:t>
      </w:r>
    </w:p>
    <w:p>
      <w:pPr>
        <w:pStyle w:val="Heading2"/>
      </w:pPr>
      <w:r>
        <w:rPr>
          <w:rFonts w:ascii="Aptos" w:hAnsi="Aptos"/>
        </w:rPr>
        <w:t>Level 5</w:t>
      </w:r>
    </w:p>
    <w:p>
      <w:r>
        <w:rPr>
          <w:rFonts w:ascii="Aptos" w:hAnsi="Aptos"/>
        </w:rPr>
        <w:t xml:space="preserve">Plans and drives penetration testing within a defined area of business activity. </w:t>
        <w:br/>
        <w:t xml:space="preserve">Delivers objective insights into the existence of vulnerabilities, the effectiveness of defences and mitigating controls. </w:t>
        <w:br/>
        <w:t xml:space="preserve">Takes responsibility for the integrity of testing activities and coordinates the execution of these activities. Provides authoritative advice and guidance on all aspects of penetration testing. </w:t>
        <w:br/>
        <w:t>Identifies needs and implements new approaches for penetration testing. Contributes to security testing standards.</w:t>
      </w:r>
    </w:p>
    <w:p>
      <w:pPr>
        <w:pStyle w:val="Heading2"/>
      </w:pPr>
      <w:r>
        <w:rPr>
          <w:rFonts w:ascii="Aptos" w:hAnsi="Aptos"/>
        </w:rPr>
        <w:t>Level 6</w:t>
      </w:r>
    </w:p>
    <w:p>
      <w:r>
        <w:rPr>
          <w:rFonts w:ascii="Aptos" w:hAnsi="Aptos"/>
        </w:rPr>
        <w:t xml:space="preserve">Determines penetration testing policy, and owns the supporting processes. </w:t>
        <w:br/>
        <w:t xml:space="preserve">Manages all penetration testing activities within the organisation. Assesses and advises on the practicality of testing process alternatives. </w:t>
        <w:br/>
        <w:t xml:space="preserve">Establishes capability for continual improvement and invention in penetration testing and leads the implementation of new approaches. </w:t>
        <w:br/>
        <w:t>Assesses suppliers' development and testing capabilities. Manages client relationships with respect to penetration testing.</w:t>
      </w:r>
    </w:p>
    <w:sectPr w:rsidR="00FC693F" w:rsidRPr="0006063C" w:rsidSect="00034616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  <w:r>
      <w:rPr>
        <w:rFonts w:ascii="Aptos" w:hAnsi="Aptos"/>
        <w:b/>
        <w:sz w:val="20"/>
      </w:rPr>
    </w:r>
  </w:p>
</w:ft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  <w:jc w:val="center"/>
    </w:pPr>
    <w:r>
      <w:rPr>
        <w:rFonts w:ascii="Aptos" w:hAnsi="Aptos"/>
        <w:b/>
        <w:color w:val="B22222"/>
        <w:sz w:val="20"/>
      </w:rPr>
      <w:t>SFIA 9 beta © SFIA Foundation 2024.</w:t>
      <w:br/>
      <w:t>Disclaimer - content may be substantially modified prior to launch or may never be released.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