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  <w:spacing w:before="240" w:after="240"/>
      </w:pPr>
      <w:r>
        <w:rPr>
          <w:rFonts w:ascii="Aptos" w:hAnsi="Aptos"/>
          <w:sz w:val="32"/>
        </w:rPr>
        <w:t>Network support NTAS</w:t>
      </w:r>
    </w:p>
    <w:p>
      <w:r>
        <w:rPr>
          <w:rFonts w:ascii="Aptos" w:hAnsi="Aptos"/>
        </w:rPr>
        <w:t>Providing maintenance and support services for communications networks.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8640"/>
      </w:tblGrid>
      <w:tr>
        <w:tc>
          <w:tcPr>
            <w:tcW w:type="dxa" w:w="8640"/>
            <w:top w:val="single" w:sz="4" w:color="afbfd3"/>
            <w:left w:val="single" w:sz="4" w:color="afbfd3"/>
            <w:bottom w:val="single" w:sz="4" w:color="afbfd3"/>
            <w:right w:val="single" w:sz="4" w:color="afbfd3"/>
            <w:insideH w:val="single" w:sz="4" w:color="afbfd3"/>
            <w:insideV w:val="single" w:sz="4" w:color="afbfd3"/>
          </w:tcPr>
          <w:p/>
          <w:p>
            <w:pPr>
              <w:spacing w:line="276" w:lineRule="auto"/>
            </w:pPr>
            <w:r>
              <w:rPr>
                <w:rFonts w:ascii="Aptos" w:hAnsi="Aptos"/>
                <w:b/>
                <w:sz w:val="24"/>
              </w:rPr>
              <w:t>Guidance Notes:</w:t>
            </w:r>
          </w:p>
          <w:p>
            <w:r>
              <w:rPr>
                <w:rFonts w:ascii="Aptos" w:hAnsi="Aptos"/>
              </w:rPr>
              <w:t>Activities may include, but are not limited to: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monitoring network performance, investigating issues, troubleshooting and testing network devices and testing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implementing and managing network security measures, including access control, authentication, encryption, and intrusion detection/prevention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configuring and maintaining network solutions in cloud-based and virtual environments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automating network support tasks using scripting, automation tools, and orchestration platforms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creating and maintaining network documentation, including diagrams, configuration files, and procedures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providing technical support, advice and guidance to users and collaborating with others to resolve network issues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analysing network performance, generating reports, and presenting findings and recommendations to stakeholders</w:t>
            </w:r>
          </w:p>
          <w:p/>
        </w:tc>
      </w:tr>
    </w:tbl>
    <w:p>
      <w:pPr>
        <w:pStyle w:val="Heading2"/>
      </w:pPr>
      <w:r>
        <w:rPr>
          <w:rFonts w:ascii="Aptos" w:hAnsi="Aptos"/>
        </w:rPr>
        <w:t>Level 2</w:t>
      </w:r>
    </w:p>
    <w:p>
      <w:r>
        <w:rPr>
          <w:rFonts w:ascii="Aptos" w:hAnsi="Aptos"/>
        </w:rPr>
        <w:t>Assists in the operational configuration of network components and the investigation and resolution of network problems.</w:t>
        <w:br/>
        <w:t>Assists in the implementation of basic scripting and automation tools to streamline network support tasks.</w:t>
        <w:br/>
        <w:t>Assists with specified maintenance procedures and follows established safety, security and quality standards.</w:t>
        <w:br/>
        <w:t>Provides basic support and guidance to network users.</w:t>
      </w:r>
    </w:p>
    <w:p>
      <w:pPr>
        <w:pStyle w:val="Heading2"/>
      </w:pPr>
      <w:r>
        <w:rPr>
          <w:rFonts w:ascii="Aptos" w:hAnsi="Aptos"/>
        </w:rPr>
        <w:t>Level 3</w:t>
      </w:r>
    </w:p>
    <w:p>
      <w:r>
        <w:rPr>
          <w:rFonts w:ascii="Aptos" w:hAnsi="Aptos"/>
        </w:rPr>
        <w:t xml:space="preserve">Carries out agreed network maintenance tasks and specified operational configuration of network components. </w:t>
        <w:br/>
        <w:t>Establish and diagnose network problems/faults using the required troubleshooting methodology tools and network management software.</w:t>
        <w:br/>
        <w:t>Implements and maintains scripts, automation tools, and orchestration platforms to optimize network support processes.</w:t>
        <w:br/>
        <w:t>Collects performance and traffic statistics and collaborates with others to ensure effective network support.</w:t>
      </w:r>
    </w:p>
    <w:p>
      <w:pPr>
        <w:pStyle w:val="Heading2"/>
      </w:pPr>
      <w:r>
        <w:rPr>
          <w:rFonts w:ascii="Aptos" w:hAnsi="Aptos"/>
        </w:rPr>
        <w:t>Level 4</w:t>
      </w:r>
    </w:p>
    <w:p>
      <w:r>
        <w:rPr>
          <w:rFonts w:ascii="Aptos" w:hAnsi="Aptos"/>
        </w:rPr>
        <w:t xml:space="preserve">Applies technical expertise to maintain and optimise network infrastructure, executing updates and employing automation tools. Configures tools and/or creates scripts to automate network tasks. </w:t>
        <w:br/>
        <w:t xml:space="preserve">Uses network management tools to monitor load and performance statistics. Investigates and enables the resolution of network-related operational issues. </w:t>
        <w:br/>
        <w:t>Maintains operational procedures and checks that they are followed. Provides reports and proposals for improvement to stakeholders.</w:t>
        <w:br/>
        <w:t>Contributes to the planning and implementation of network maintenance and updates. Implements agreed network changes and maintenance routines.</w:t>
      </w:r>
    </w:p>
    <w:p>
      <w:pPr>
        <w:pStyle w:val="Heading2"/>
      </w:pPr>
      <w:r>
        <w:rPr>
          <w:rFonts w:ascii="Aptos" w:hAnsi="Aptos"/>
        </w:rPr>
        <w:t>Level 5</w:t>
      </w:r>
    </w:p>
    <w:p>
      <w:r>
        <w:rPr>
          <w:rFonts w:ascii="Aptos" w:hAnsi="Aptos"/>
        </w:rPr>
        <w:t>Leads network operations to optimise performance. Drives adoption of tools and processes for effective operational management and delivery.</w:t>
        <w:br/>
        <w:t>Oversees planning, installation, maintenance, and acceptance of network components and services, aligning with service expectations and standards.</w:t>
        <w:br/>
        <w:t>Maintains procedures and documentation. Investigates and resolves complex network problems. Tracks operational issues and reports to stakeholders.</w:t>
        <w:br/>
        <w:t>Ensures network support requests are handled according to set standards and procedures.</w:t>
      </w:r>
    </w:p>
    <w:sectPr w:rsidR="00FC693F" w:rsidRPr="0006063C" w:rsidSect="00034616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  <w:r>
      <w:rPr>
        <w:rFonts w:ascii="Aptos" w:hAnsi="Aptos"/>
        <w:b/>
        <w:sz w:val="20"/>
      </w:rPr>
    </w:r>
  </w:p>
</w:ft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  <w:jc w:val="center"/>
    </w:pPr>
    <w:r>
      <w:rPr>
        <w:rFonts w:ascii="Aptos" w:hAnsi="Aptos"/>
        <w:b/>
        <w:color w:val="B22222"/>
        <w:sz w:val="20"/>
      </w:rPr>
      <w:t>SFIA 9 beta © SFIA Foundation 2024.</w:t>
      <w:br/>
      <w:t>Disclaimer - content may be substantially modified prior to launch or may never be released.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