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240" w:after="240"/>
      </w:pPr>
      <w:r>
        <w:rPr>
          <w:rFonts w:ascii="Aptos" w:hAnsi="Aptos"/>
          <w:sz w:val="32"/>
        </w:rPr>
        <w:t>Deployment DEPL</w:t>
      </w:r>
    </w:p>
    <w:p>
      <w:r>
        <w:rPr>
          <w:rFonts w:ascii="Aptos" w:hAnsi="Aptos"/>
        </w:rPr>
        <w:t>Transitioning software from development to live usage, managing risks and ensuring it works as intended.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8640"/>
      </w:tblGrid>
      <w:tr>
        <w:tc>
          <w:tcPr>
            <w:tcW w:type="dxa" w:w="8640"/>
            <w:top w:val="single" w:sz="4" w:color="afbfd3"/>
            <w:left w:val="single" w:sz="4" w:color="afbfd3"/>
            <w:bottom w:val="single" w:sz="4" w:color="afbfd3"/>
            <w:right w:val="single" w:sz="4" w:color="afbfd3"/>
            <w:insideH w:val="single" w:sz="4" w:color="afbfd3"/>
            <w:insideV w:val="single" w:sz="4" w:color="afbfd3"/>
          </w:tcPr>
          <w:p/>
          <w:p>
            <w:pPr>
              <w:spacing w:line="276" w:lineRule="auto"/>
            </w:pPr>
            <w:r>
              <w:rPr>
                <w:rFonts w:ascii="Aptos" w:hAnsi="Aptos"/>
                <w:b/>
                <w:sz w:val="24"/>
              </w:rPr>
              <w:t>Guidance Notes:</w:t>
            </w:r>
          </w:p>
          <w:p>
            <w:r>
              <w:rPr>
                <w:rFonts w:ascii="Aptos" w:hAnsi="Aptos"/>
              </w:rPr>
              <w:t>Activities may include, but are not limited to: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moving new or changed components to testing, staging, and live environments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managing deployments using appropriate approaches (e.g., phased, continuous delivery)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 xml:space="preserve">maintaining secure locations for components awaiting deployment 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using deployment tools and techniques to ensure consistent and repeatable deployments, supporting governance, audit and change management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monitoring and troubleshooting deployment processes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rolling back deployments in case of issues or failures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ensuring the availability, performance, and security of deployed components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 xml:space="preserve">collaborating with release management and other teams 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considering supplier-controlled deployments and their impact on the organisation's environment</w:t>
            </w:r>
          </w:p>
          <w:p/>
        </w:tc>
      </w:tr>
    </w:tbl>
    <w:p>
      <w:pPr>
        <w:pStyle w:val="Heading2"/>
      </w:pPr>
      <w:r>
        <w:rPr>
          <w:rFonts w:ascii="Aptos" w:hAnsi="Aptos"/>
        </w:rPr>
        <w:t>Level 2</w:t>
      </w:r>
    </w:p>
    <w:p>
      <w:r>
        <w:rPr>
          <w:rFonts w:ascii="Aptos" w:hAnsi="Aptos"/>
        </w:rPr>
        <w:t>Assists in deploying software releases and updates under guidance and supervision.</w:t>
        <w:br/>
        <w:t>Follows defined deployment processes and procedures and uses deployment tools and techniques.</w:t>
        <w:br/>
        <w:t>Monitors deployed applications and reports issues. Assists in rolling back deployments when necessary,</w:t>
      </w:r>
    </w:p>
    <w:p>
      <w:pPr>
        <w:pStyle w:val="Heading2"/>
      </w:pPr>
      <w:r>
        <w:rPr>
          <w:rFonts w:ascii="Aptos" w:hAnsi="Aptos"/>
        </w:rPr>
        <w:t>Level 3</w:t>
      </w:r>
    </w:p>
    <w:p>
      <w:r>
        <w:rPr>
          <w:rFonts w:ascii="Aptos" w:hAnsi="Aptos"/>
        </w:rPr>
        <w:t>Deploys software releases and updates to production environments.</w:t>
        <w:br/>
        <w:t>Uses deployment tools and techniques to ensure consistent deployments. Monitors and troubleshoots deployment processes.</w:t>
        <w:br/>
        <w:t>Performs rollbacks of deployments in case of issues or failures.</w:t>
        <w:br/>
        <w:t>Collaborates with release management and operations teams.</w:t>
      </w:r>
    </w:p>
    <w:p>
      <w:pPr>
        <w:pStyle w:val="Heading2"/>
      </w:pPr>
      <w:r>
        <w:rPr>
          <w:rFonts w:ascii="Aptos" w:hAnsi="Aptos"/>
        </w:rPr>
        <w:t>Level 4</w:t>
      </w:r>
    </w:p>
    <w:p>
      <w:r>
        <w:rPr>
          <w:rFonts w:ascii="Aptos" w:hAnsi="Aptos"/>
        </w:rPr>
        <w:t>Plans and executes deployments of complex software releases and updates.</w:t>
        <w:br/>
        <w:t>Manages continuous deployment using automation tools and techniques. Develops and maintains deployment processes, procedures, and scripts.</w:t>
        <w:br/>
        <w:t>Monitors and optimises deployment processes for efficiency and reliability. Ensures the availability, performance, and security of deployed applications.</w:t>
        <w:br/>
        <w:t>Collaborates with cross-functional teams.</w:t>
      </w:r>
    </w:p>
    <w:p>
      <w:pPr>
        <w:pStyle w:val="Heading2"/>
      </w:pPr>
      <w:r>
        <w:rPr>
          <w:rFonts w:ascii="Aptos" w:hAnsi="Aptos"/>
        </w:rPr>
        <w:t>Level 5</w:t>
      </w:r>
    </w:p>
    <w:p>
      <w:r>
        <w:rPr>
          <w:rFonts w:ascii="Aptos" w:hAnsi="Aptos"/>
        </w:rPr>
        <w:t>Designs and implements deployment approaches, processes and automation tools for the organisation.</w:t>
        <w:br/>
        <w:t>Oversees the deployment of critical and large-scale software. Ensures deployment processes align with organisational standards and best practices.</w:t>
        <w:br/>
        <w:t>Continuously improves deployment processes and automation capabilities.</w:t>
        <w:br/>
        <w:t>Defines monitoring and alert strategies for deployed applications.</w:t>
      </w:r>
    </w:p>
    <w:p>
      <w:pPr>
        <w:pStyle w:val="Heading2"/>
      </w:pPr>
      <w:r>
        <w:rPr>
          <w:rFonts w:ascii="Aptos" w:hAnsi="Aptos"/>
        </w:rPr>
        <w:t>Level 6</w:t>
      </w:r>
    </w:p>
    <w:p>
      <w:r>
        <w:rPr>
          <w:rFonts w:ascii="Aptos" w:hAnsi="Aptos"/>
        </w:rPr>
        <w:t>Defines organisational deployment strategies, policies, and standards.</w:t>
        <w:br/>
        <w:t>Aligns deployment practices with overall operations and service delivery goals.</w:t>
        <w:br/>
        <w:t>Ensures the availability of resources and tools for effective deployment.</w:t>
        <w:br/>
        <w:t>Drives the adoption of new deployment techniques and technologies. Collaborates with senior stakeholders to ensure deployments meet business strategies and objectives.</w:t>
      </w:r>
    </w:p>
    <w:sectPr w:rsidR="00FC693F" w:rsidRPr="0006063C" w:rsidSect="0003461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rPr>
        <w:rFonts w:ascii="Aptos" w:hAnsi="Aptos"/>
        <w:b/>
        <w:sz w:val="20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jc w:val="center"/>
    </w:pPr>
    <w:r>
      <w:rPr>
        <w:rFonts w:ascii="Aptos" w:hAnsi="Aptos"/>
        <w:b/>
        <w:color w:val="B22222"/>
        <w:sz w:val="20"/>
      </w:rPr>
      <w:t>SFIA 9 beta © SFIA Foundation 2024.</w:t>
      <w:br/>
      <w:t>Disclaimer - content may be substantially modified prior to launch or may never be released.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