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Customer service support CSMG</w:t>
      </w:r>
    </w:p>
    <w:p>
      <w:r>
        <w:rPr>
          <w:rFonts w:ascii="Aptos" w:hAnsi="Aptos"/>
        </w:rPr>
        <w:t>Managing and operating customer service or service desk functions.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Customer service support can be managed and delivered through various channels including, but not limited to, teams of people in a single location, virtual teams of people in many locations, automated technology and service bots.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managing customer service functions and teams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acting as a point of contact for users and customers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responding to reported issues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handling requests for information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handling requests for access to applications, systems, services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responding to service requests.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1</w:t>
      </w:r>
    </w:p>
    <w:p>
      <w:r>
        <w:rPr>
          <w:rFonts w:ascii="Aptos" w:hAnsi="Aptos"/>
        </w:rPr>
        <w:t xml:space="preserve">Receives and handles requests for service, following agreed procedures. </w:t>
        <w:br/>
        <w:t xml:space="preserve">Promptly allocates calls as appropriate. </w:t>
        <w:br/>
        <w:t>Logs incidents and service requests and maintains relevant records.</w:t>
      </w:r>
    </w:p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Responds to common requests for service by providing information to enable fulfilment. </w:t>
        <w:br/>
        <w:t xml:space="preserve">Promptly allocates unresolved calls as appropriate. </w:t>
        <w:br/>
        <w:t>Maintains records, informs users about the process and advises relevant persons of actions taken.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Acts as the routine contact point, receiving and handling requests for support. </w:t>
        <w:br/>
        <w:t xml:space="preserve">Responds to a broad range of service requests for support by providing information to fulfil requests or enable resolution. </w:t>
        <w:br/>
        <w:t xml:space="preserve">Provides first line investigation and diagnosis and promptly allocates unresolved issues as appropriate. </w:t>
        <w:br/>
        <w:t>Assists with the development of standards, and applies these to track, monitor, report, resolve or escalate issues. Contributes to creation of support documentation.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Monitors service delivery channels and collects performance data. </w:t>
        <w:br/>
        <w:t xml:space="preserve">Assists with the specification, development, research and evaluation of service standards. </w:t>
        <w:br/>
        <w:t>Applies these standards to resolve or escalate issues and gives technical briefings to staff members.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Responsible for day-to-day management, resource planning and work allocation to meet agreed service levels. </w:t>
        <w:br/>
        <w:t xml:space="preserve">Specifies, agrees and applies standards. Ensures that service delivery is tracked and monitored, metrics and reports are analysed, and issues are resolved. </w:t>
        <w:br/>
        <w:t xml:space="preserve">Drafts and maintains policy, standards and procedures for the customer service or service desk functions. </w:t>
        <w:br/>
        <w:t>Ensures that the catalogue of services that can be requested and that are supported is complete and up-to-date.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Influences the strategic direction and takes responsibility for the full range of customer service functions. </w:t>
        <w:br/>
        <w:t xml:space="preserve">Defines service channels, service levels, standards and the monitoring process for customer service or service desk staff. Champions the service culture required to deliver organisational outcomes. </w:t>
        <w:br/>
        <w:t xml:space="preserve">Leads the development and implementation of organisational frameworks for complaints, service standards and operational agreements. </w:t>
        <w:br/>
        <w:t>Takes responsibility for business continuity and legal, regulatory and contractual compliance.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