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Customer Experience CEXP</w:t>
      </w:r>
    </w:p>
    <w:p>
      <w:r>
        <w:rPr>
          <w:rFonts w:ascii="Aptos" w:hAnsi="Aptos"/>
        </w:rPr>
        <w:t>Ensuring the delivery of high-quality interactions and experiences that meet customer expectations across all touchpoints and channels.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engaging with customers to understand their needs, preferences, and expectations through various research methods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creating and optimising customer journeys to enhance satisfaction, loyalty, and overall experience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implementing customer experience strategies that align with business goals and improve customer interactions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continuously monitoring and measuring customer experiences using appropriate metrics and feedback systems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leading initiatives to improve customer experience based on data-driven insights and customer feedback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working with cross-functional teams to ensure a consistent and integrated customer experience across multiple channels and touchpoints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technology and tools to support and enhance customer experience efforts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that customer experience practices comply with relevant standards, regulations, and policies.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Engages with customers to understand their basic needs and preferences. </w:t>
        <w:br/>
        <w:t>Uses standard techniques to gather feedback.</w:t>
        <w:br/>
        <w:t>Assists in the creation of customer journey maps and identifies key touchpoints for improvement.</w:t>
        <w:br/>
        <w:t>Follows established procedures to document customer feedback and support the implementation of minor improvements.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Analyses research to gather detailed insights into customer needs and preferences. </w:t>
        <w:br/>
        <w:t xml:space="preserve">Uses appropriate tools and methods for data collection. Participates in the design and optimisation of customer journeys. </w:t>
        <w:br/>
        <w:t xml:space="preserve">Collaborates with team members to implement customer experience improvements. </w:t>
        <w:br/>
        <w:t>Documents findings and supports the analysis process.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Leads customer research activities, ensuring a comprehensive understanding of customer needs and expectations.</w:t>
        <w:br/>
        <w:t>Designs and refines customer journeys, working with cross-functional teams to enhance touchpoints and interactions.</w:t>
        <w:br/>
        <w:t xml:space="preserve">Develops and implements strategies to improve customer experience. </w:t>
        <w:br/>
        <w:t>Monitors metrics and feedback to assess effectiveness and drive continuous improvement.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and oversees customer experience initiatives. </w:t>
        <w:br/>
        <w:t>Ensures alignment with business goals and customer expectations.</w:t>
        <w:br/>
        <w:t>Establishes frameworks for monitoring and measuring customer experience. Uses data-driven insights to guide improvements.</w:t>
        <w:br/>
        <w:t>Works with senior stakeholders to develop and implement customer experience strategies. Drives collaboration across teams to ensure a consistent experience.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Champions customer experience at an organisational level. </w:t>
        <w:br/>
        <w:t>Leads strategic initiatives to enhance customer experience. Aligns efforts with business objectives and customer needs.</w:t>
        <w:br/>
        <w:t xml:space="preserve">Monitors industry trends and innovations in customer experience. </w:t>
        <w:br/>
        <w:t>Develops policies and standards to guide customer experience practices. Ensures adoption of good practices and continuous improvement within the organisation.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